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17"/>
        <w:gridCol w:w="2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― domu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2024-04-29T18:50:45Z</dcterms:modified>
</cp:coreProperties>
</file>