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3"/>
        <w:gridCol w:w="4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rządzących zaś i królów będziecie prowadzeni z powodu Mnie, na świadectwo im i ―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namiestników zaś i królów zostaniecie prowadzeni ze względu na Mnie na świadectwo im i 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Mnie będą was też prowadzać przed namiestników i królów,* na świadectwo** im i narodom.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przed gubernatorów i królów będziecie prowadzeni z powodu mnie, na świadectwo im i 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namiestników zaś i królów zostaniecie prowadzeni ze względu na Mnie na świadectwo im i 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mojego powodu postawią was też przed namiestnikami i królami — na świadectwo dla nich oraz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przed namiestników i przed królów będą was prowadzić z mego powodu, na świadectwo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przed starosty i przed króle wodzeni będziecie dla mnie, na świadectwo przeciwko nim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starost i do królów będziecie wodzeni dla mnie, na świadectwo im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przed namiestników i królów będą was prowadzić z mego powodu, na świadectwo im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 mego powodu zawiodą was przed namiestników i królów, abyście złożyli świadectwo przed nimi i 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przed namiestników i królów będą was prowadzić z Mojego powodu, abyście mogli złożyć świadectwo wobec nich i obcych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Mnie będą prowadzić was przed namiestników i królów, abyście dali świadectwo wobec nich i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mojego powodu poprowadzą was przed namiestników i królów na świadectwo przeciw sobie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mojego powodu będą was stawiać przed urzędami i władcami; będziecie wtedy mogli świadczyć o mnie wobec nich i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mego powodu będą was prowadzać przed namiestników i królów na świadectwo im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поведуть вас до володарів і царів для свідчення через Мене - і їм, і поганам.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prowadzących władców zaś i królów będziecie wodzeni z powodu mnie do świadectwa im i tym wiadomym narodom z natury wzajemnie razem żyjącym.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przed namiestników i królów będziecie dla mnie prowadzeni, na świadectwo przeciwko nim i 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mnie będą was zaciągać przed władców i królów na świadectwo im i 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ze względu na mnie będziecie ciągani przed namiestników i królów, na świadectwo im i 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oskarżać przed władzami za to, że Mnie naśladujecie. Będzie to dla was okazja do przedstawienia im dobrej nowiny. W ten sposób dotrze ona do wielu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9:15&lt;/x&gt;; &lt;x&gt;510 25:23&lt;/x&gt;; &lt;x&gt;510 26:1-2&lt;/x&gt;; &lt;x&gt;510 27:24&lt;/x&gt;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2024-04-29T18:27:16Z</dcterms:modified>
</cp:coreProperties>
</file>