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23"/>
        <w:gridCol w:w="42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przed rządzących zaś i królów będziecie prowadzeni z powodu Mnie, na świadectwo im i ― narodom.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przed namiestników zaś i królów zostaniecie prowadzeni ze względu na Mnie na świadectwo im i poganom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Mnie będą was też prowadzać przed namiestników i królów,* na świadectwo** im i narodom.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przed gubernatorów i królów będziecie prowadzeni z powodu mnie, na świadectwo im i narodom.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przed namiestników zaś i królów zostaniecie prowadzeni ze względu na Mnie na świadectwo im i poganom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9:15&lt;/x&gt;; &lt;x&gt;510 25:23&lt;/x&gt;; &lt;x&gt;510 26:1-2&lt;/x&gt;; &lt;x&gt;510 27:24&lt;/x&gt;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2024-04-29T19:24:11Z</dcterms:modified>
</cp:coreProperties>
</file>