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― mówiący, ale ― Duch ― Ojca waszego ―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lecz Duch waszego Ojca, który mówi w 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 jesteście mówiący, ale duch Ojca waszego mówiący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 jesteście mówiący ale Duch Ojca waszego mówiący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bowiem będziecie mówili — przemawiać przez was będzie Duch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mówicie, ale Duch waszego Ojca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wy nie jesteście, którzy mówicie, ale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wy jesteście, którzy mówicie, ale duch ojca* waszego, który mówi w was. [komentarz AS: taka pisownia "ojca" częsta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będziecie mówili, lecz Duch Ojca waszego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wy jesteście tymi, którzy mówią, lecz Duch Ojca waszego, który mówi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lecz Duch waszego Ojca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mówili, ale Duch waszego Ojca przemówi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 mówicie, lecz Duch Ojca waszego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nie wy, lecz Duch waszego Ojca mówić będzie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wy będziecie tymi, którzy mówią, ale Duch Ojca waszego, który przez was będzie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ви говоритимете, а Дух Батька вашого, що говорить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 jakościowo jesteście ci gadający, ale ten wiadomy duch tego wiadomego ojca waszego ten gadający wewnątrz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 jesteście tymi, którzy mówią, ale Duch waszego Ojca, który w was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tylko wy będziecie mówić, ale i Duch waszego Ojca niebieskiego będzie mówił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mówicie, lecz duch waszego Ojca, mówi przez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nie wy będziecie mówić, lecz Duch waszego Ojca będzie mówił przez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&lt;x&gt;100 23:2&lt;/x&gt;; &lt;x&gt;300 1:9&lt;/x&gt;; &lt;x&gt;490 12:12&lt;/x&gt;; &lt;x&gt;510 4:8&lt;/x&gt;; 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2024-04-29T18:37:31Z</dcterms:modified>
</cp:coreProperties>
</file>