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6"/>
        <w:gridCol w:w="4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2024-04-29T20:18:47Z</dcterms:modified>
</cp:coreProperties>
</file>