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7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― krzyża jego i 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swojego krzyża* ** i nie idzie za Mną,*** nie jest Mnie godzien.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bierze krzyża jego i (nie) 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swojego krzyża i nie idzie za Mną,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 i nie idzie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nie bierze krzyża swego, i nie idzie za mną, nie jest mię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bierze krzyża swego a nie naszladuje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krzyża, a 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nie bierze krzyża swego, a 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 i nie idzie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 i nie naśladuje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kto nie bierze krzyża swego, a 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mnie godny również ten, kto nie bierze swego krzyża i nie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swego krzyża i nie idzie za Mną,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не бере свого хреста і не йде слідом за Мною, той не гідний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nie bierze wiadomy umarły drewniany stawiony pal należący do niego i nie wdraża się do tyłu należącego do mnie, nie jest mnie godny.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zrozumie swojego krzyża, a idzie za mną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swojego pala egzekucyjnego i nie podąża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przyjmuje swego pala męki i nie 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swojego krzyża i nie idzie ze Mną, nie jest Mnie godny.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Krzyż ozn. utratę życia, a nie niewygody związane z naśladowaniem Jezusa (zob. &lt;x&gt;520 6:1-14&lt;/x&gt;; &lt;x&gt;550 2:20&lt;/x&gt;). Jest to pierwsza wzmianka o krzyżu w Mt. Skazańcy nieśli własny krzyż. U Żydów znany od czasów Antiocha Epifanesa i Aleksandra Janneusza; &lt;x&gt;470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16:24&lt;/x&gt;; &lt;x&gt;480 8:34&lt;/x&gt;; &lt;x&gt;490 9:23&lt;/x&gt;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2024-04-29T21:54:44Z</dcterms:modified>
</cp:coreProperties>
</file>