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22"/>
        <w:gridCol w:w="3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― Kananejczyk i Judasz ― Iskariota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(ten)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wydał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Kananejczyk* i Judasz Iskariot,** *** który Go też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Kananejczyk i Juda Iskariota, (ten co) i (wydał)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Kananejczyk : od aram. gorliwiec, entuzjasta, zelota. Zeloci byli żydowskim ugrupowaniem występującym przeciw Rzymowi (&lt;x&gt;470 10:4&lt;/x&gt;L.).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Iskariot, czyli: człowiek z Kariotu, w pobliżu Edomu (&lt;x&gt;60 15:25&lt;/x&gt;).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26:14&lt;/x&gt;; &lt;x&gt;470 27:3&lt;/x&gt;; &lt;x&gt;490 22:3&lt;/x&gt;; &lt;x&gt;500 6:71&lt;/x&gt;; &lt;x&gt;500 12:4&lt;/x&gt;; &lt;x&gt;500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2024-04-29T20:24:48Z</dcterms:modified>
</cp:coreProperties>
</file>