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dwunastu wysłał ― Jezus nakazawszy im mówiąc: Na drogę narodów nie odchodzilibyście i w miasta Samarytan nie wchodzilibyście,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posłał Jezus i polecił im, mówiąc: Nie wyruszajcie w drogę do pogan* ** i nie wchodźcie*** do miasta Samarytan.****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dwunastu wysłał Jezus nakazawszy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drogę narodów* nie odchodźcie i do miast Samarytan nie wchodźcie.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dwunastu wysłał Jezus nakazawszy im mówiąc na drogę pogan nie odchodzilibyście i do miasta Samarytan nie weszlibyście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narodów.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Poselstwo ewangelii zostało najpierw skierowane do Żydów (&lt;x&gt;510 13:46&lt;/x&gt;).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16:24&lt;/x&gt;; &lt;x&gt;120 17:24&lt;/x&gt;; &lt;x&gt;150 4:10&lt;/x&gt;; &lt;x&gt;490 9:52-53&lt;/x&gt;; &lt;x&gt;490 10:33&lt;/x&gt;; &lt;x&gt;490 17:16&lt;/x&gt;; &lt;x&gt;500 4:4-9&lt;/x&gt;; &lt;x&gt;500 8:48&lt;/x&gt;; &lt;x&gt;510 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prowadzącą do narodów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2024-04-29T22:03:10Z</dcterms:modified>
</cp:coreProperties>
</file>