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9"/>
        <w:gridCol w:w="46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Jan usłyszawszy w ― więzieniu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dziełach ― Pomazańca, wysławszy przez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[dwóch]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uczniów jego,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o 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gdy usłyszał w więzieniu* ** o czynach Chrystusa,*** posłał przez swoich uczniów, aby Go zapytać: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Jan usłyszawszy w więzieniu czyny Pomazańca, posławszy przez uczniów jego*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Jan usłyszawszy w więzieniu (o) czynach Pomazańca posławszy dwóch uczniów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dokonaniach Chrystusa usłyszał uwięziony Jan. Posłał on do Jezusa swoich uczniów z takim 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posłał dwóch ze swoich uczniów;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uczynkach Chrystusowych, posławszy dwóch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dzieła Chrystusowe, posławszy dwu z uczniów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Jan, skoro usłyszał w więzieniu o czynach Chrystusa, posłał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Jan, usłyszawszy w więzieniu o czynach Chrystusa, wysłał uczniów swoich i kazał mu powiedzieć: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Jan usłyszał w więzieniu o czynach Chrystusa. Posłał więc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Jan usłyszał w więzieniu o czynach Chrystusa, wysłał do Niego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usłyszawszy w więzieniu o czynach Chrystusa, posłał swoich uczniów do Niego z 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Jan w więzieniu usłyszał o działalności Chrystusa, posłał do niego uczniów z zapytaniem: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zaś, usłyszawszy w więzieniu o czynach Jezusa, wysłał do Niego uczniów z zapytaniem: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Іван же, почувши у в'язниці про діла Христові, послав своїх учнів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Ioannes usłyszawszy w więzieniu dzieła wiadomego pomazańca, posławszy przez-z uczniów swoich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usłyszawszy w więzieniu o czynach Chrystusa, posłał dwóch ze swoich uczniów,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Jochanan Zanurzyciel, którego uwięziono, usłyszał, co czyni Mesjasz, wysłał więc do Niego swoich talmidim z wiadomością,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Jan usłyszał w więzieniu o czynach Chrystusa, wysłał przez swoich uczniów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Chrzciciel, będąc w więzieniu, usłyszał o dokonaniach Mesjasza i posłał do Niego swoich uczniów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Więzienie, δεσμωτήριον, miejsce, gdzie skazańców trzymano w więzach (&lt;x&gt;470 4:12&lt;/x&gt;; &lt;x&gt;510 5:21&lt;/x&gt;. 23;&lt;x&gt;510 16:26&lt;/x&gt;), &lt;x&gt;470 11:2&lt;/x&gt;L.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10:37-38&lt;/x&gt;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4:12&lt;/x&gt;; &lt;x&gt;470 14:3&lt;/x&gt;; &lt;x&gt;500 3:24&lt;/x&gt;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 Jana.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2024-04-26T16:56:39Z</dcterms:modified>
</cp:coreProperties>
</file>