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1"/>
        <w:gridCol w:w="4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Jan usłyszawszy w ― więzieniu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dziełach ― Pomazańca, wysławszy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uczniów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o 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gdy usłyszał w więzieniu* ** o czynach Chrystusa,*** posłał przez swoich uczniów, aby Go zapytać: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usłyszawszy w więzieniu czyny Pomazańca, posławszy przez uczniów jego*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(o) czynach Pomazańca posławszy dwóch uczniów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Więzienie, δεσμωτήριον, miejsce, gdzie skazańców trzymano w więzach (&lt;x&gt;470 4:12&lt;/x&gt;; &lt;x&gt;510 5:21&lt;/x&gt;. 23;&lt;x&gt;510 16:26&lt;/x&gt;), &lt;x&gt;470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10:37-38&lt;/x&gt;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4:12&lt;/x&gt;; &lt;x&gt;470 14:3&lt;/x&gt;; &lt;x&gt;500 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 Jana.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2024-04-25T23:27:51Z</dcterms:modified>
</cp:coreProperties>
</file>