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41"/>
        <w:gridCol w:w="4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ganić ― miasta w których stały się ― największe dzieła mocy Jego, że nie zmieniły myślenia.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łajać miasta w których stało się najwięcej dzieł mocy Jego że nie opamiętały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grozić miastom, w których miało miejsce najwięcej przejawów Jego mocy,* ** że się nie opamiętały:***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zaczął łajać miasta, w których stały się bardzo liczne dzieła mocy jego, że nie zmieniły myślenia: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łajać miasta w których stało się najwięcej dzieł mocy Jego że nie opamiętały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zaczął grozić miastom, w których najczęściej dawał wyraz swej mocy, a które się nie opamiętały: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zaczął ganić miasta, w których działo się najwięcej jego cudów, że nie pokutowały,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począł przymawiać miastom, w których się najwięcej działo cudów jego, że nie pokutowały,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począł wymawiać miastom, w których się zstało barzo wiele cudów jego, że nie czyniły pokuty.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począł czynić wyrzuty miastom, w których dokonało się najwięcej Jego cudów, że się nie nawróciły.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grozić miastom, w których dokonało się najwięcej jego cudów, że nie pokutowały.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grozić miastom, w których dokonał najwięcej niezwykłych czynów, gdyż się nie opamiętały: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zaczął czynić wyrzuty miastom, w których dokonał najwięcej cudów, za to, że się nie nawróciły.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zaczął ganić te miasta, w których najwięcej Jego cudów się dokonało, że nie podjęły pokuty: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zaczął ganić te miasta, w których dokonał największych czynów, za to, że się nie nawróciły: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czynić wymówki miastom, w których dokonał najwięcej cudów, że się nie nawróciły: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почав [Ісус] докоряти містам, у яких сталося найбільш з Його див, за те, що вони не покаялися: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począł sobie od prapoczątku aby lżyć te wiadome miasta w których stały się wiadome najliczniejsze moce jego, że nie zmieniły rozumowania: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ganić miasta, w których się stało najwięcej jego cudów, że się nie skruszyły: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Jeszua zaczął ganić miasta, w których dokonał większości swych cudów, gdyż ich mieszkańcy nie odwrócili się od swych grzechów ku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ganić miasta, w których dokonała się większość jego potężnych dzieł, że nie okazały skruchy: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czynić wyrzuty miastom, w których dokonał najwięcej cudów, że mimo to się nie opamiętały.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Przejaw mocy, δύναμις, może występować z τέρας, tj. cud, zob. &lt;x&gt;510 2:19&lt;/x&gt;. W NP pojawia się tylko w lm z σημεῖα, tj. znaki (&lt;x&gt;470 12:38&lt;/x&gt;); bardzo powszechne u Jana. Bliskoznaczne: παράδοξος, niesłychany, dziwny (&lt;x&gt;490 5:26&lt;/x&gt;), ἔνδοξος, chwalebny (&lt;x&gt;490 13:17&lt;/x&gt;), θαυμάσιος, cudowny (&lt;x&gt;470 21:15&lt;/x&gt;).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15:24&lt;/x&gt;; &lt;x&gt;510 2:22&lt;/x&gt;; &lt;x&gt;490 10:21&lt;/x&gt;; &lt;x&gt;490 10:22&lt;/x&gt;; &lt;x&gt;480 2:23-28&lt;/x&gt;; &lt;x&gt;490 6:1-5&lt;/x&gt;; &lt;x&gt;480 3:1-6&lt;/x&gt;; &lt;x&gt;490 6:6-11&lt;/x&gt;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Nieczułość na wezwanie Boże jest winą człowieka. Powód braku odpowiedzi na zaproszenie ewangelii nie musi leżeć po stronie zwiastującego.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2024-04-25T08:28:22Z</dcterms:modified>
</cp:coreProperties>
</file>