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76"/>
        <w:gridCol w:w="2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― Ojcze, bo takie pragnienie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to stało się Twoim upodobaniem.*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Ojcze, bo tako upodobanie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11:16-19&lt;/x&gt; ukazuje postawę przeciwną dziecięcej prostocie.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2024-03-29T12:28:54Z</dcterms:modified>
</cp:coreProperties>
</file>