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3"/>
        <w:gridCol w:w="4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wyruszali, zaczął ― Jezus mówić ― tłumom o Janie: Co wyszliście na ― pustkowiu oglądać? Trzcinę przez wiatr poruszaną?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zaczął Jezus mówić do tłumów o Janie: Co wyszliście obejrzeć na pustkowiu?* Czy trzcinę** chwiejącą się od wiatru?***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ci) zaś (wyruszali), zaczął Jezus mówić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pustkowiu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&lt;x&gt;490 1:80&lt;/x&gt;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Trzciny  chwiejące  się  na  wietrze  były symbolem chwiejnej postawy.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2024-04-23T19:51:09Z</dcterms:modified>
</cp:coreProperties>
</file>