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1"/>
        <w:gridCol w:w="5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odpowiedział im: Kto jest z was człowiek, który mając owce jedną, i jeśli wpadłaby ta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szabat do dołu, nie chwyci ją i podniesie?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kim będzie z was człowiek który będzie mieć owcę jedną i jeśli wpadłaby ta w szabaty w dół czyż nie chwyci jej i wzbudzi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odpowiedział: Kto spośród was będzie takim człowiekiem, który mając jedną owcę, gdy ta mu w szabat wpadnie do dołu, nie chwyci jej i nie wyciągnie?*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jest z was człowiek, który będzie miał owcę jedną i jeśli wpadłaby ta (w) szabat* w dół, czyż nie chwyci jej i podniesie?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kim będzie z was człowiek który będzie mieć owcę jedną i jeśli wpadłaby ta (w) szabaty w dół czyż nie chwyci jej i wzbudzi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Zwraca się uwagę na to, że jest to jeden z przypadków, do których Prawo Mojżeszowe się nie ustosunkowuje.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22:4&lt;/x&gt;; &lt;x&gt;490 14:5&lt;/x&gt;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"szabatami".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2024-04-29T04:15:53Z</dcterms:modified>
</cp:coreProperties>
</file>