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5"/>
        <w:gridCol w:w="4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― uczyniłby ― wolę ― Ojca Mego ― w Niebiosach, ten Mój brat i siostra i matka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kolwiek uczyniłby wolę Ojca mojego w niebiosach ten mój brat i siostra i matka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ktokolwiek pełni wolę mojego Ojca* w niebie, ten jest moim bratem i siostrą, i matką.**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bowiem będzie czynił wolę Ojca mego w niebiosach, ten moim bratem i siostrą i matką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Kto- bowiem kolwiek uczyniłby wolę Ojca mojego w niebiosach ten mój brat i siostra i matka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wypełnia wolę mojego Ojca w niebie, jest moim bratem, siostrą i matką.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wypełnia wolę mojego Ojca, który jest w niebie, ten jest moim bratem i siostrą, i matką.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ktobykolwiek czynił wolę Ojca mojego, który jest w niebiesiech, ten jest bratem moim, i siostrą i matką.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kto by kolwiek uczynił wolą Ojca mego, który jest w niebiesiech, ten bratem moim i siostrą, i matką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pełni wolę Ojca mojego, który jest w niebie, ten jest Mi bratem, siostrą i matką.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ktokolwiek czyni wolę Ojca mojego, który jest w niebie, ten jest moim bratem i siostrą, i matką.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czyni wolę Mojego Ojca, który jest w niebie, ten jest Moim bratem i siostrą, i matką.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wypełnia wolę mojego Ojca, który jest w niebie, ten jest moim bratem, siostrą i matką”.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ktokolwiek spełni wolę mojego Ojca, Tego w niebie, ten będzie moim bratem i siostrą, i matką”.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bratem moim, siostrą i matką jest każdy, kto spełnia wolę mojego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wypełnia wolę Ojca mego, który jest w niebie, ten jest moim bratem i siostrą, i matką.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хто чинить волю мого Батька, який на небі, той є Моїм братом, і сестрою, і матір'ю.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który bowiem by uczyniłby wiadomą wolę wiadomego ojca mego, tego wewnątrz w niebiosach, on mój brat i siostra i matka jakościowo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ktokolwiek będzie czynił wolę mojego Ojca, który jest w niebiosach, ten jest moim bratem i siostrą, i matką.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czyni to, czego chce mój Ojciec w niebie, ten jest moim bratem i siostrą, i matką".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każdy, kto wykonuje wolę mojego Ojca, który jest w niebie, ten właśnie jest mi bratem i siostrą, i matką”.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Moim bratem i siostrą, i matką jest każdy, kto wypełnia wolę mojego Ojca w niebie.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7:21&lt;/x&gt;; &lt;x&gt;500 15:14&lt;/x&gt;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Wyraźna aluzja do nowego narodzenia, którego człowiek dostępuje w konsekwencji trwania w Słowie Chrystusowym (&lt;x&gt;500 8:31-36&lt;/x&gt;).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28:10&lt;/x&gt;; &lt;x&gt;500 20:17&lt;/x&gt;; &lt;x&gt;650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2024-04-28T23:34:59Z</dcterms:modified>
</cp:coreProperties>
</file>