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91"/>
        <w:gridCol w:w="2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 większe jest tutaj,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od świątyni większe jest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Tu jest więcej* niż świątynia.**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(od) świątyni większe jest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(od) świątyni większe jest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&lt;x&gt;290 66:1&lt;/x&gt;; &lt;x&gt;440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2024-04-28T23:56:24Z</dcterms:modified>
</cp:coreProperties>
</file>