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powiedział im: Podobne jest ― Królestwo ― Niebios zakwasowi, który wziąwszy kobieta schowała w mąki miarach trzech, aż ― zakwaszone zostało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Niebios* podobne jest do zakwasu,** *** który wzięła kobieta i zmieszała z trzema satonami**** mąki, aż wszystko się zakwasiło.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powiedział im podobne jest Królestwo Niebios zakwasowi który wziąwszy kobieta zmieszała w mąki pszennej satony trzy aż do kiedy zostało zakwaszone całe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zakwasie: Granice rządów Boga rozszerzają się dzięki ludziom przeobrażonym przez Boga i budzącym przez to w innych nieodparte pragnienie podobnego przeobrażenia. Jak zakwas spełnia zadanie, gdy jest w cieście, tak wierzący, gdy są obecni w społeczeństwie (por. &lt;x&gt;540 2:15-16&lt;/x&gt;).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2:5&lt;/x&gt;; &lt;x&gt;470 16:6&lt;/x&gt;; &lt;x&gt;530 5:6-7&lt;/x&gt;;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39 l (3 x 13,3 l); chleb z jednego satona wystarczał dla ok. 30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2024-04-27T08:05:42Z</dcterms:modified>
</cp:coreProperties>
</file>