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― proroka mówiącego: Otworzę w podobieństwach ― usta Me, wyrzeknę ukryte 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proroka, gdy mówił: Otworzę w przypowieściach moje usta,* wypowiem rzeczy zakryte** od założenia świata.***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się. (co) zostało powiedziane przez proroka mówiącego: Otworzę w przykładach usta me, wyrzucę z siebie, (co jest) ukryte od założenia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2:7&lt;/x&gt;; &lt;x&gt;560 3:9&lt;/x&gt;;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19:2&lt;/x&gt;;&lt;x&gt;230 78:2&lt;/x&gt;; sparafrazowany cytat za G l. niezachowanym wariantem tekstowym.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&lt;x&gt;490 11:50&lt;/x&gt;; &lt;x&gt;650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2024-04-27T05:25:41Z</dcterms:modified>
</cp:coreProperties>
</file>