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wrogiem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zasiał je jest ― oszczerca. ― Zaś żniwem zakończenie wieku jest. ―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rozsiał, jest diabeł,* żniwem jest koniec wieku,** a żeńcami są aniołowie.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wrogiem, (co posiał) je, jest oszczerca. Zaś żniwem spełnienie się wieku jest,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12:13&lt;/x&gt;; &lt;x&gt;360 4:13&lt;/x&gt;; &lt;x&gt;470 13:49&lt;/x&gt;; &lt;x&gt;470 24:3&lt;/x&gt;; &lt;x&gt;470 28:20&lt;/x&gt;;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2024-04-27T12:16:21Z</dcterms:modified>
</cp:coreProperties>
</file>