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― Królestwo ― Niebios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Królestwo Niebios* podobne jest do człowieka żeglującego po morzach w poszukiwaniu pięknych pereł.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podobne jest królestwo niebios człowiekowi kupcowi szukającemu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podobne jest Królestwo Niebios człowiekowi kupcowi szukającemu dobrych pereł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przypomina również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też do kupca, który szukał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podobne jest królestwo niebieskie człowiekowi kupcowi, szukającemu pięknych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podobne jest królestwo niebieskie człowiekowi kupcowi szukającemu dobrych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podobne jest królestwo niebieskie do kupca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Dalej podobne jest Królestwo Niebios do kupca, szukającego pięknych pereł,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Niebios podobne jest również do kupca, poszukującego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także do kupca, który poszukiwał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Królestwo niebieskie podobne jest również do kupca, poszukiwacza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inaczej: Królestwo Niebios przypomina postępowanie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podobne jest również do kupca, który poszukuje pięknych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Ще Царство Небесне подібне до людини - купця, що шукає гарних перлин: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upodobniona jest królewskia władza niebios niewiadomemu człowiekowi importerowi szukającemu dogodne perły.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podobne jest Królestwo Niebios do człowieka kupca szukającego szlachetnych pereł;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Królestwo Niebieskie jest podobne do kupca poszukującego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”Ponadto królestwo niebios jest podobne do wędrownego kupca poszukującego szlachetnych 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niebieskie podobne jest również do kolekcjonera pięknych pereł.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2024-04-27T10:17:00Z</dcterms:modified>
</cp:coreProperties>
</file>