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1"/>
        <w:gridCol w:w="4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Ten jest ― ― cieśli syn? Nie ― matce Jego mówią Maria i ― bracia Jego Jakub i Józef i Szymon i Judasz?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Ten jest cieśli Syn czyż nie matka Jego jest nazywana Mariam a bracia Jego Jakub i Józef i Szymon i Judasz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 On synem tego cieśli?* ** Czy Jego matce nie jest na imię Maria, a Jego braciom Jakub, Józef, Szymon i Juda?***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ten jest cieśli syn? Czyż nie matka jego nazywa się Mariam i bracia jego Jakub i Józef i Szymon i Juda?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Ten jest cieśli Syn czyż nie matka Jego jest nazywana Mariam a bracia Jego Jakub i Józef i Szymon i Judasz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 to syn tego cieśli? Czy Jego matką nie jest Maria, a Jego braćmi Jakub, Józef, Szymon i Juda?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to nie jest syn cieśli? Czyż jego matce nie jest na imię Maria, a jego bracia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Jakub, Józef, Szymon i Juda?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 ten nie jest on syn cieśli? Izaż matki jego nie zowią Maryją, a bracia jego Jakób, i Jozes, i Szymon, i Judas?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 ten nie jest syn rzemiesłniczy? Izaż matki jego nie zową Maria, a bracią jego Jakub i Jozef, i Symon, i Juda?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on synem cieśli? Czy jego Matce nie jest na imię Mariam, a jego braciom Jakub, Józef, Szymon i Juda?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to syn cieśli? Czyż matce jego nie jest na imię Maria, a braciom jego Jakub, Józef, Szymon i Juda?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 to syn cieśli? Czy Jego matką nie jest Maria, a Jego braćmi Jakub, Józef, Szymon i Juda?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przecież synem cieśli. Czyż Jego Matka nie ma na imię Maryja, a Jego bracia Jakub, Józef, Szymon i Juda?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jest On synem cieśli? Czy Jego matka nie nazywa się Maryja, a Jego bracia — Jakub, i Józef, i Szymon, i Juda?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to syn cieśli, Maria to jego matka, a Jakub, Józef, Szymon i Juda to jego bracia.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jest syn cieśli? Czyż Jego matka nie nazywa się Maryja, a Jego bracia Jakub i Józef, i Szymon, i Juda?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Він не Син теслі? Хіба не Його мати зветься Марією, а брати Його Яків, і Йосип, і Симон, і Юда?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ten właśnie jest tego budowniczego z drewna syn? Czy nie matka jego jest powiadana Mariam i bracia jego Iakobos i Iosef i Simon i Iudas?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on synem cieśli? Czy jego matki nie nazywają Maria, a jego braci: Jakób, Józef, Szymon i Judas?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jest syn cieśli? Czy Jego matka nie ma na imię Miriam? A Jego bracia Ja'akow, Josef, Szim'on i J'huda?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to syn cieśli? Czy jego matka nie nazywa się Maria, a jego bracia: Jakub i Józef, i Szymon, i Judas?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jest synem cieśli! Znamy dobrze jego matkę, Marię, i braci: Jakuba, Józefa, Szymona i Judę.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&lt;x&gt;480 6:3&lt;/x&gt; nazwany cieślą (τέκτων ); początkowo chodziło o rzemieślnika pracującego w drewnie, potem określano tak również pracujących w metalu i kamieniu, w tym rzeźbiarzy.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3:23&lt;/x&gt;; &lt;x&gt;500 6:42&lt;/x&gt;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12:46&lt;/x&gt;; &lt;x&gt;500 7:3&lt;/x&gt;; &lt;x&gt;510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2024-04-27T11:03:24Z</dcterms:modified>
</cp:coreProperties>
</file>