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odsuwali się od Niego. Wtedy Jezus powiedział: Prorok cieszy się uznaniem, lecz nie w ojczystych stronach i nie 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Lecz Jezus powiedział do nich: Nigdzie nie jest prorok bez czci, tylko w swojej 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niego; ale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tylko w ojczyźnie swojej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niego. A Jezus rzekł im: Nie jest prorok beze czci, jedno w ojczyźnie swojej a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o Nim. A Jezus rzekł do nich: Tylko w swojej ojczyźnie i w swoim domu może być prorok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niego.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Jego powodu. Wtedy Jezus powiedział do nich: Tylko w ojczyźnie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w Niego. A Jezus powiedział do nich: „Tylko w ojczyźnie i w swoim domu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czuli się Nim zgorszeni. A 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 i 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na nim,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jedno w Ojczyźnie swojej, i 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Nim. A Jezus im powiedział: - Tylko w swojej ojczyźnie i swoim domu prorok nie zaznaje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Обурювались ним.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має шани тільки в своїй батьківщині та в своїй хаті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uznawali się za prowadzonych do pułapki w nim. Zaś Iesus rzekł im: Nie jest prorok bez szacunku, jeżeli nie w ojczyźnie i w domostwie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 niego zgorszeni. Ale Jezus im powiedział: Nie jest prorok wzgardzony, chyba że w swoim kraju, a także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Ale Jeszua powiedział im: "Jedynym miejscem, gdzie nie szanuje się proroka, jest jego rodzinne miasto i jego własny dom".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nim gorszyć. Ale Jezus rzekł do nich: ”Prorok nie jest pozbawiony szacunku, chyba tylko w swoich rodzinnych stronach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 tym pogodzić. Wtedy Jezus powiedział: —Prorok może cieszyć się poważaniem wszędzie, z wyjątkiem swojego miasta i 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2024-04-27T09:33:23Z</dcterms:modified>
</cp:coreProperties>
</file>