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92"/>
        <w:gridCol w:w="4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 zaś padły na ― ziemię ― dobrą i dawały owoc,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wprawdzie sto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sześćdziesiąt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padło padły na ziemię dobrą i dawał dawały owoc to wprawdzie sto to zaś sześćdziesiąt to zaś trzydzieści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inne padły na żyzną ziemię* i wydały owoc,** te sto,*** te sześćdziesiąt, a tamte trzydzieści.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 zaś padły na ziemię dobrą i dawały owoc, to sto, to zaś sześćdziesiąt, to zaś 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padło (padły) na ziemię dobrą i dawał (dawały) owoc to wprawdzie sto to zaś sześćdziesiąt to zaś trzydzieści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2024-04-27T07:01:32Z</dcterms:modified>
</cp:coreProperties>
</file>