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07"/>
        <w:gridCol w:w="54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podszedłszy uczniowie Jego powiedzieli Mu wiesz że faryzeusze usłyszawszy to słowo zostali zgorszeni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podeszli uczniowie i zapytali Go: Czy wiesz, że faryzeusze po usłyszeniu tego słowa zrazili się (do Ciebie)?*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podszedłszy uczniowie mówią mu: Wiesz, że faryzeusze usłyszawszy (to) słowo urazili się*?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podszedłszy uczniowie Jego powiedzieli Mu wiesz że faryzeusze usłyszawszy (to) słowo zostali zgorszeni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uprzedzili się do Ciebie, zgorszyli się Tobą, zrobili skandal wokół Ciebie.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Było to dla nich przeszkodą.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2024-05-03T05:40:03Z</dcterms:modified>
</cp:coreProperties>
</file>