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3818"/>
        <w:gridCol w:w="3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tłumowi spocząć na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nakazawszy tłumowi położyć się na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tłumom położyć się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trawie jak w &lt;x&gt;470 14:19&lt;/x&gt;.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2024-05-03T04:51:50Z</dcterms:modified>
</cp:coreProperties>
</file>