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5"/>
        <w:gridCol w:w="2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Wy zaś 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mówicie,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o 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(o) Mnie mówicie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2024-05-02T22:18:02Z</dcterms:modified>
</cp:coreProperties>
</file>