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rozprawiali* między sobą, mówiąc: Nie zabraliśmy chlebów.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rozważali w sobie samych mówiąc, że: Chleba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rozmyślali.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2024-05-02T22:52:23Z</dcterms:modified>
</cp:coreProperties>
</file>