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ze sobą Piotra, Jakuba oraz jego brata Jana i udał się z nimi na wysoką górę, gdzie mogli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wziął Jezus Piotra, Jakuba i Jana, jego brata, i wprowadził ich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Piotra i Jakóba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oraz brata jego, Jana, i zaprowadził ich na górę wysoką,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bierze z sobą Jezus Piotra i Jakuba, i Jana, brata jego, i prowadzi ich na wysoką górę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jego brata Jana i zaprowadził ich na wysoką górę, na miejsce odosobnione.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ze sobą Piotra, Jakuba i jego brata Jana i wyprowadził ich z dala od ludzi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Jana, jego brata, i wyprowadził ich samych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 sobą Piotra, Jakuba i jego brata Jana. i zaprowadził ich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Piotra, Jakuba i jego brata Jana i prowadzi ich na wysoką, ustronną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шість днів Ісус бере Петра, Якова та його брата Івана і виводить їх окремо на високу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dni sześć zabiera z sobą Iesus Petrosa i Iakobosa i Ioannesa brata jego, i niesie wzwyż ich do jakiejś góry wysoko położonej którą miał z góry aż na dół w swoją własną sferę.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sześciu dniach, Jezus zabiera Piotra, Jakóba i jego brata Jana oraz na osobności, wyprowadza ich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Ja'akowa i jego brata Jochanana i zaprowadził ich potajemnie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później Jezus zabrał Piotra i Jakuba, i Jana, jego brata, i zaprowadził ich samych na wyniosłą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jego brata—Jana. Poza nimi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2024-04-28T20:26:57Z</dcterms:modified>
</cp:coreProperties>
</file>