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85"/>
        <w:gridCol w:w="52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odpowiedziawszy powiedział im Eliasz wprawdzie przychodzi najpierw i przywróci wszystkie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odpowiedział: Eliasz rzeczywiście przychodzi – i wszystko naprawi 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odpowiadając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Eliasz wprawdzie przychodzi i przywróci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odpowiedziawszy powiedział im Eliasz wprawdzie przychodzi najpierw i przywróci wszystkie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1:6&lt;/x&gt;; &lt;x&gt;510 3:21&lt;/x&gt;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2024-04-29T02:22:48Z</dcterms:modified>
</cp:coreProperties>
</file>