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o pokolenie niewierne i które jest przewrócone aż do kiedy będę z wami aż do kiedy będę znosił was przynieście Mi go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odpowiedział: O, rodzie bez wiary* i spaczony!** *** Jak długo będę z wami? Jak długo będę was znosił? Przyprowadźcie Mi go tutaj.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pokolenie bez wiary i przewrotne, aż do kiedy z wami będę? Aż do kiedy będę znosił was? Przynieście mi go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o pokolenie niewierne i które jest przewrócone aż do kiedy będę z wami aż do kiedy będę znosił was przynieście Mi go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O, rodzie bez wiary i spaczony! Jak długo z wami będę? Jak długo będę was znosił? Przyprowadźcie mi go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odpowiedział: O pokolenie bez wiary i przewrotne! Jak długo będę z wami? Jak długo mam was znosić? Przyprowadźcie mi go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 Jezus,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rodzaju niewierny i przewrotny! Dokądże będę z wami? Dokądże was będę cierpiał? przywiedźcie mi go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Jezus, rzekł: O rodzaju niewierny i przewrotny, i pókiż będę z wami? Pókiż was będę cierpiał? Przynieście go tu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Jezus odrzekł: O plemię niewierne i przewrotne! Jak długo jeszcze mam być z wami; jak długo mam was znosić? Przyprowadźcie Mi go tutaj!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odpowiadając,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rodzie bez wiary i przewrotny! Jak długo będę z wami? Dokąd będę was znosił? Przywiedźcie mi go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O plemię niewierne i przewrotne! Jak długo jeszcze mam być z wami, jak długo jeszcze mam was znosić? Przyprowadźcie Mi go tutaj!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„O niewierzący i przewrotni ludzie! Jak długo jeszcze będę z wami? Jak długo będę musiał was znosić? Przyprowadźcie Mi go tutaj!”.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rzekł na to: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plemię niewierne i przewrotne, dokąd jeszcze mam być z wami? Jak długo jeszcze mam was znosić? Przyprowadźcie mi go tutaj”.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Jezus,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rodzaju niewierny, i przewrotny, dokądże wżdy będę z wami? dokądże wżdy znaszać będę was? przywiedźcie mi go 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- Przewrotne pokolenie niedowiarków, jak długo będę z wami? Jak długo was będę znosił? Przyprowadźcie mi go tutaj!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сказав у відповідь: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 роде невірний і розбещений, доки буду з вами? Доки терпітиму вас? Приведіть мені його сюди.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Odróżniwszy się dla odpowiedzi zaś Iesus rzekł: O genetyczny rodzaju niewtwierdzający do rzeczywistości i od przeszłości na wskroś obrócony w zepsucie, aż do kiedy wspólnie z należącym do was będę? Aż do kiedy będę trzymał w górę jako swoje należące do was? Przyprowadzajcie mi go bezpośrednio tutaj.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rzekł: O pokolenie bez wiary i przewrotne, jak długo będę wśród waszego? Jak długo będę znosił wasze? Przynieście mi go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"Ludu przewrotny i bez ufności! Jak długo jeszcze będę z wami? Jak długo muszę was znosić? Przyprowadźcie go do mnie".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Jezus rzekł: ”O pokolenie bez wiary i przewrotne, jak długo mam z wami pozostawać? Jak długo mam was znosić? Przyprowadźcie go tu do 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—Czemu wciąż nie dowierzacie i jesteście tak przewrotni?—zwrócił się do nich Jezus. —Jak długo jeszcze muszę być z wami, żebyście wreszcie uwierzyli? Przyprowadźcie tu chłopca!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spaczony, διεστραμμένη : zniekształcony niczym przedmiot na kole garncarza (&lt;x&gt;470 17:15&lt;/x&gt;L.); lub: pokolenie bez wiary i wykrzywione.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2024-04-29T01:46:26Z</dcterms:modified>
</cp:coreProperties>
</file>