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Panie, dobrze jest nam tu być; jeśli chcesz, rozbiję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Jezusowi: Panie, dobrze jest nam tu być. Jeśli chcesz, uczynię tu trzy namioty, tobie jeden i Mojżeszowi jeden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Jezusowi Panie dobre jest nam tu być jeśli chcesz uczynilibyśmy tu trzy namioty Tobie jeden i Mojżeszowi jeden i jeden Eliaszowi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2024-04-29T04:02:49Z</dcterms:modified>
</cp:coreProperties>
</file>