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zacienił ich świetlisty obłok* i oto przemówił głos z obłoku: Ten jest moim ukochanym Synem,** w którym mam upodobanie; słuchajcie 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(mówił), oto chmura świetlista ocieniła ich, i oto głos z chmury mówiący: Ten jest Syn mój umiłowany, w nim upodobałem.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wypowiadał te słowa, okrył ich świetlisty obłok, a z obłoku rozległ się głos: To jest mój ukochany Syn, źródło mojej radości. Słuchajcie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jeszcze mówił, oto jasny obłok zacienił ich, a z obłoku rozległ się głos: To jest mój umiłowany Syn, w którym mam upodobanie,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obłok jasny zacienił je; a oto głos z obłoku mówiący: Ten jest Syn mój miły, w którym mi się upodobało,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obłok jasny okrył je. A oto głos z obłoku mówiący: Ten jest syn mój miły, w którymem sobie dobrze upodobał: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obłok świetlany osłonił ich, a z obłoku odezwał się głos: To jest mój Syn umiłowany, w którym mam upodobanie,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obłok jasny okrył ich i oto rozległ się głos z obłoku: Ten jest Syn mój umiłowany, którego sobie upodobałem,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jeszcze mówił, osłonił ich świetlisty obłok i z obłoku rozległ się głos: Ten jest Mój Syn umiłowany, w którym mam upodobanie,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to mówił, zasłonił ich świetlisty obłok. Z obłoku rozległ się głos: „On jest moim Synem umiłowanym, którego sobie upodobałem. Jego słuchajcie!”.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jeszcze mówił, oto świetlisty obłok zasłonił ich, a z tego obłoku odezwał się głos: „To jest mój Syn umiłowany. W Nim złożyłem swoje postanowienia.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skończył mówić, gdy otoczył ich jasny obłok a z niego rozległy się słowa: - To jest mój ukochany Syn, którego wybrałem, bądźcie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okrył ich świetlisty obłok, a z obłoku odezwał się głos: - To jest mój Syn ukochany, upodobałem Go sobie,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Він говорив, ясна хмара затінила їх, і з хмари пролунав голос: Цей мій улюблений Син, якого Я вподобав; Його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wobec jego gadającego, zobacz do tamtego miejsca - oto jakaś niewiadoma chmura świecąca pokryła osłoną ich, i oto niewiadomy głos z wewnątrz tej chmury powiadający: Ten właśnie jest jakościowo wiadomy syn mój, ten umiłowany, w którym łatwo wyobraziłem się; słuchajcie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zakrył ich jasny obłok; i oto głos z obłoku, mówiący: Ten jest Mój Syn umiłowany, w którym upodobałem;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otoczył ich jasny obłok, a głos z obłoku rzekł: "Oto mój Syn, którego miłuję, w którym znajduję upodobanie. Słuchajcie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ocienił ich jasny obłok i oto głos z obłoku powiedział: ”To jest mój Syn, umiłowany, którego darzę uznaniem;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 mówić, otoczył ich jasny obłok, z którego rozległ się głos: —Oto mój ukochany Syn, moja największa radość.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12:18&lt;/x&gt;;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18:15-19&lt;/x&gt;;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2024-04-29T02:24:07Z</dcterms:modified>
</cp:coreProperties>
</file>