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 w niebie mają stały dostęp do mojego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tam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małych. Mówię wam bowiem, że ich aniołowie w niebie zawsze patrzą na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Patrzajcież, abyście nie gardzili żadnym z tych maluczkich; albowiem wam powiadam, iż Aniołowie ich w niebiesiech zawsze patrzą na oblicze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abyście nie wzgardzali jednego z tych małych: abowiem wam powiedam, iż Anjołowie ich w niebiesiech zawsze widzą oblicze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żadnym z tych małych; albowiem powiadam wam: Aniołowie ich w niebie wpatrują się zawsze w 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abyście nie gardzili żadnym z tych małych, bo powiadam wam, że aniołowie ich w niebie ustawicznie patrzą na 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abyście nie gardzili żadnym z tych najmniejszych. Mówię wam bowiem, że ich aniołowie w niebie nieustannie oglądają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żeby nie gardzić żadnym z tych małych, bo mówię wam, że ich aniołowie widzą ciągle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nie gardzić żadnym z tych małych; bo zapewniam was, że ich aniołowie patrzą bez przerwy w niebie na oblicze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nie pogardzajcie żadnym z tych prostodusznych ludzi; możecie być pewni, że ich aniołowie w niebie mają stały dostęp do mojego niebiańskiego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pogardzali żadnym z tych maluczkich. Powiadam wam bowiem, że ich aniołowie zawsze widzą twarz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гордували жодним з цих малих; бо кажу вам, що їхні ангели на небі повсякчас бачать обличчя мого Небесного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żeby nie z góry na dół pogardliwie pomyślelibyście z umiarkowania z jednego z tych wiadomych małych tych właśnie; powiadam bowiem wam, że aniołowie onych w niebiosach przez-z wszystkiego czasu poglądają oblicze wiadomego ojca mego,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zlekceważyli żadnego z tych małych; bowiem powiadam wam, że ich aniołowie w niebiosach, zawsze patrzą na osobę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nigdy nie gardzili żadnym z tych małych, bo mówię wam, że ich aniołowie w niebie nieustannie oglądają oblicze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ani jednym z tych małych; mówię wam bowiem, że ich aniołowie w niebie zawsze wpatrują się w oblicze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zlekceważyć nikogo z tych najmniejszych! Wiedzcie, że ich aniołowie stoją w niebie w pobliżu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2024-04-28T08:30:38Z</dcterms:modified>
</cp:coreProperties>
</file>