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322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przyszedł zbawić to, co zginęło.*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ocalić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Człowieczy, aby 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zbawił to,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przyszedł, aby zbawił,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przyszedł ocalić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 Człowieczy przyszedł przecież, by ratować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 Syn Człowieczy przyszedł, aby ocalić to co zaginęło.]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przyszedł przecież, by ratować tych, co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прийшов знайти і врятувати те, що згинуло.]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Człowieka przyszedł, aby zbawić to, co zginęło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przyszedłem ocalić tych, którzy byli zgubieni.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18:11&lt;/x&gt;, Ἦλθεν γὰρ ὁ υἱὸς τοῦ ἀνθρώπου σῶσαι τὸ ἀπολωλός, W (IV/V); brak w: </w:t>
      </w:r>
      <w:r>
        <w:rPr>
          <w:rtl/>
        </w:rPr>
        <w:t>א</w:t>
      </w:r>
      <w:r>
        <w:rPr>
          <w:rtl w:val="0"/>
        </w:rPr>
        <w:t xml:space="preserve"> B (IV), w d; &lt;x&gt;470 18:11&lt;/x&gt;L.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2024-04-27T23:29:35Z</dcterms:modified>
</cp:coreProperties>
</file>