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przyszedł zbawić to, co zginęło.*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18:11&lt;/x&gt;, Ἦλθεν γὰρ ὁ υἱὸς τοῦ ἀνθρώπου σῶσαι τὸ ἀπολωλός, W (IV/V); brak w: </w:t>
      </w:r>
      <w:r>
        <w:rPr>
          <w:rtl/>
        </w:rPr>
        <w:t>א</w:t>
      </w:r>
      <w:r>
        <w:rPr>
          <w:rtl w:val="0"/>
        </w:rPr>
        <w:t xml:space="preserve"> B (IV), w d; &lt;x&gt;470 18:11&lt;/x&gt;L.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2024-04-28T12:02:42Z</dcterms:modified>
</cp:coreProperties>
</file>