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twój, odejdź, przekonaj go między tobą a nim jedynie. Jeśli cię usłucha, pozyskałeś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tobie,* ** idź upomnij go sam na sam;*** **** jeśli cię posłucha, pozyskałeś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brat twój, pójdź upomnij go pomiędzy tobą a nim samym. Jeśli cię posłuchałby, 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tobie, εἰς σὲ, W (IV/V); brak w: </w:t>
      </w:r>
      <w:r>
        <w:rPr>
          <w:rtl/>
        </w:rPr>
        <w:t>א</w:t>
      </w:r>
      <w:r>
        <w:rPr>
          <w:rtl w:val="0"/>
        </w:rPr>
        <w:t xml:space="preserve"> B (IV), w l; &lt;x&gt;470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 na sam, μεταξὺ σοῦ καὶ αὐτοῦ μόνου, l. w cztery oczy.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&lt;x&gt;550 6:1&lt;/x&gt;; &lt;x&gt;660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2024-04-27T16:29:03Z</dcterms:modified>
</cp:coreProperties>
</file>