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Panie, ile razy mam wybaczać mojemu bratu, jeśli zgrzeszy przeciwko mnie?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 mojemu bratu, gdy zgrzeszy przeciwko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do niego Piotr, rzekł: Panie! wielekroć zgrzeszy przeciwko mnie brat mój, a odpuszczę mu? czyż aż do siedmiu 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przystąpiwszy do niego, rzekł: Panie, ilekroć brat mój zgrzeszy przeciwko mnie, a mam mu odpuścić? Aż do siedmikroć?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przebaczyć, jeśli mój brat zawini względem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Piotr do niego i rzekł mu: Panie, ile razy mam odpuścić bratu memu, jeżeli przeciwko mnie zgrzeszy?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Jezusa i zapytał: Panie, ile razy mam przebaczyć, jeśli mój brat zawini wobec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„Panie, ile razy mam przebaczyć bratu, jeśli wobec mnie zawini? Czy aż siedem razy?”.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podszedł do Niego Piotr i powiedział: „Panie, jeśli grzeszyć będzie mój brat względem mnie, ile razy mam mu przebaczać? Czy aż siedem razy!?”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podszedł do Jezusa i spytał: - Panie! Ile razy mam przebaczyć mojemu bratu, jeśli wobec mnie zawinił? Czy rzeczywiście aż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Mu: - Panie, ile razy mam przebaczyć bratu, jeśli mi zawini? Czyż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Тоді, приступивши до Нього, Петро сказав: Господи, як згрішить мій брат проти мене, скільки разів маю йому прощати? До сімох разів?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Petros rzekł mu: Utwierdzający panie, jak licznie chybi celu do mnie brat mój, i puszczę od siebie mu? Aż do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Piotr i powiedział: Panie, a gdy zgrzeszy przeciwko mnie mój brat, ile razy mam mu odpuścić? Czy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Kefa i odezwał się do Niego: "Rabbi, jak często może mój brat grzeszyć przeciwko mnie, a ja muszę mu przebaczyć? Czy aż siedem razy?".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rzekł do niego: ”Panie, jeśli mój brat grzeszy przeciwko mnie, ile razy mam mu przebaczyć? Czy aż do siedmiu razy?”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Piotr: —Panie, ile razy mam wybaczyć przyjacielowi, jeśli w czymś zawini? Czy wystarczy, gdy zrobię to siedem razy?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2024-04-28T04:34:00Z</dcterms:modified>
</cp:coreProperties>
</file>