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09"/>
        <w:gridCol w:w="57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trakcie tych porządków przyprowadzono mu jednego dłużnika winnego sześćdziesiąt milionów denarów.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zaczął się rozliczać, przyprowadzono mu jednego,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był mu winien dziesięć tysięcy talentów.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gdy się począł rachować, stawiono mu jednego, który był winien dziesięć tysięcy talentów.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począł liczbę kłaść, przywiedziono mu jednego, który mu był winien dziesięć tysięcy talentów.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zaczął się rozliczać, przyprowadzono mu jednego, który był mu winien dziesięć tysięcy talentów.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gdy zaczął robić obrachunek, przyprowadzono mu jednego dłużnika, który był mu winien dziesięć tysięcy talentów.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Kiedy zaczął się rozliczać, przyprowadzono do niego pewnego dłużnika, który był mu winien dziesięć tysięcy talentów.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zaczął to robić, przyprowadzono mu dłużnika, który był mu winien dziesięć tysięcy talentów.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Gdy zaczął się rozliczać, przyprowadzono do niego pewnego dłużnika, [winnego] dziesięć tysięcy talentów.</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Gdy zaczął sprawdzać rachunki, przyprowadzono do niego dłużnika, który był mu winien dziesięć tysięcy talentów.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zaczął robić obrachunek, przyprowadzono do niego jednego sługę, który mu był winien dziesięć tysięcy talentów.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Як заходився він розраховуватися, привели йому одного боржника на десять тисяч талантів.</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się zaczął rozliczać, przyprowadzono mu jednego, który był winien dziesięć tysięcy talentów.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Od razu przyprowadzili mu człowieka, który był mu winien wiele milionów,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 zaczął go dokonywać, wprowadzono tego, który był mu winien dziesięć tysięcy talentów [60000000 denarów].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 trakcie kontroli przyprowadzono do niego dłużnika, winnego mu sto milionów.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2024-04-28T07:10:44Z</dcterms:modified>
</cp:coreProperties>
</file>