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Zadłużony sługa padł jednak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tedy sługa on, pokłonił mu się, mówiąc: Panie!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sługa on, prosił go, mówiąc: Miej cierpliwość nade mną, a wszytko tobie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padł mu do stóp i prosił go: Panie,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sługa padł przed nim, złożył mu pokłon i rzekł: Panie!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mu do nóg, kłaniał się i prosił: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przed nim na ziemię i błagał: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padł ten podwładny na twarz, bił przed nim pokłony i mówił: Bądź dla mnie cierpliwy,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padł przed nim na twarz i błagał: - Panie! Miej jeszcze trochę cierpliwości, a oddam 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upadłszy do nóg oddał mu pokłon, mówiąc: Bądź cierpliwy, a oddam ci wszystko.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раб, упавши, кланявся йому й казав: Потерпи ще мені і все тобі віддам.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niewolnik składał hołd do istoty jemu powiadając: W długą odległość zażądaj zgodnie zależnie na mnie, i wszystkie oddam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upadł i oddał mu pokłon, mówiąc: Panie, miej nade mną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jednak upadł przed nim na twarz. "Okaż mi cierpliwość - błagał - a zwrócę ci wszystko".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niewolnik upadł i zaczął składać mu hołd, mówiąc: ʼBądź cierpliwy wobec mnie, a na pewno spłacę ci wszystkoʼ.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padł przed nim na twarz i błagał: „Panie, okaż mi trochę cierpliwości, a wszystko spłacę!”.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2024-04-28T11:29:50Z</dcterms:modified>
</cp:coreProperties>
</file>