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zgorszyłby jednego z małych tych wierzących we Mnie jest korzystne mu aby zostałby zawieszony kamień młyński ośli na szyi jego i zostałby utopiony w głębinie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zrazi* jednego z tych małych, wierzących we Mnie, korzystniej byłoby dla niego, gdyby mu zawieszono u szyi ośli kamień młyński** *** i utopiono (go) w głębi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przywiódłby do obrazy jednego (z) małych tych wierzących we mnie, jest pożyteczne mu, żeby zawieszony został kamień młyński ośli wokół szyi jego i utopiony został na przestworzu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zgorszyłby jednego (z) małych tych wierzących we Mnie jest korzystne mu aby zostałby zawieszony kamień młyński ośli na szyi jego i zostałby utopiony w głębinie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przyczyni do upadku jednego z tych małych, którzy wierzą we Mnie, lepiej by mu było, aby u jego szyi zawiesić kamień młyński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utopić go w głębi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zgorszy jednego z tych małych, którzy we mnie wierzą, lepiej byłoby dla niego, gdyby zawieszono mu u szyi kamień młyński i utopiono go w morskiej głębinie.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zaś zgorszył jednego z tych małych, którzy we mię wierzą, pożyteczniej by mu było, aby zawieszony był kamień młyński na szyi jego, a utopiony był w głębokości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zgorszył jednego z tych małych, którzy w mię wierzą, lepiej mu, aby zawieszono kamień młyński u szyje jego i zatopiono w głębokości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się stał powodem grzechu dla jednego z tych małych, którzy wierzą we Mnie, temu byłoby lepiej kamień młyński zawiesić u szyi i utopić go w głębi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zgorszy jednego z tych małych, którzy wierzą we mnie, lepiej będzie dla niego, aby mu zawieszono u szyi kamień młyński i utopiono go w głębi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zgorszyłby jednego z tych najmniejszych, którzy wierzą we Mnie, byłoby lepiej dla niego, aby zawieszono mu u szyi kamień młyński i wrzucono go w morską głębinę.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byłby przyczyną upadku jednego z tych małych, którzy wierzą we Mnie, lepiej byłoby dla niego, aby mu zawieszono kamień młyński na szyi i utopiono w głębinie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natomiast ktoś zgorszy jednego z tych małych, wierzących we mnie, lepiej by było dla niego, aby mu wielki kamień od żaren zawieszono u szyi i utopiono w głębinie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temu, kto podważa wiarę we mnie u prostodusznych ludzi, należałoby przywiązać kamień młyński do szyi i utopić go na głębokiej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doprowadził do złego jednego z tych maluczkich, którzy we Mnie wierzą, lepiej dla niego, aby zawieszono mu na szyi kamień młyński i utopiono w głębokościach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спокусить одного з тих малих, що вірують у Мене, тому краще повісити ослячі жорна на шию і бути втопленим у морській глибині.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by zaprowadziłby do pułapki jednego z małych tych właśnie, tych wtwierdzających jako do rzeczywistości do mnie, korzystnie przynosi do razem jemu aby zostałby zawieszony młyński kamień ośli wkoło w szyję jego i zostałby odgórnie pogrążony w topieli w pełnym zalewisku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zgorszył jednego z tych małych, którzy we mnie wierzą, pożyteczniej by mu było, aby na jego szyi został zawieszony kamień młyński, i by został utopiony w głębinie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usidli jedno z tych małych, które mi ufają, lepiej byłoby dla niego, żeby sobie zawiesił kamień młyński u szyi i utopił się na otwartym morzu!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zgorszył jednego z tych małych, którzy wierzą we mnie, pożyteczniej byłoby dla niego, żeby mu zawieszono u szyi kamień młyński, jaki bywa obracany przez osła, i utopiono go w szerokim, otwartym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 czyjegoś powodu upadnie choćby jeden z najmniejszych moich uczniów, to lepiej byłoby, aby takiemu człowiekowi przywiązano do szyi kamień młyński i utopiono go w morzu.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wierzchni kamień młyński obracany przez osła (&lt;x&gt;470 18:6&lt;/x&gt;L.).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9:42&lt;/x&gt;; &lt;x&gt;490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2024-04-28T12:18:13Z</dcterms:modified>
</cp:coreProperties>
</file>