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szanować ojca i matkę, oraz: masz kochać swojego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oraz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twego i matkę, i miłować będziesz bliźniego swego,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twoję, a 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miłuj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matkę, i miłuj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oraz miłuj swego bliźniego jak siebie samego”.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matkę; oraz: Będziesz miłował swojego bliźniego jak siebie samego”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 Ojca twego, i matkę. A miłować będziesz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będziesz kochał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шануй батька й матір і люби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Szacuj wiadomego ojca i wiadomą matkę; i: Będziesz miłował wiadomego bezpośrednio blisko będącego twojego tak jak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twego ojca i matkę, i 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miłuj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swą matkę: a także: 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rodziców!” oraz „Kochaj innych ludzi jak samego siebie!”—odrzekł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2024-04-28T07:10:39Z</dcterms:modified>
</cp:coreProperties>
</file>