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4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i 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,* i: Kochaj swojego bliźniego tak, jak samego siebie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bliźniego twego jak siebie 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i będziesz miłował bliźniego twojego jak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5:43&lt;/x&gt;; &lt;x&gt;470 22:39&lt;/x&gt;; &lt;x&gt;520 13:9-10&lt;/x&gt;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2024-04-28T16:01:29Z</dcterms:modified>
</cp:coreProperties>
</file>