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3432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i uleczył ich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też za Nim liczne tłumy – i uzdrowił ich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zaczęły towarzyszyć mu tłumy liczne, uzdrowił ich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i uleczył ich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2024-04-28T05:17:40Z</dcterms:modified>
</cp:coreProperties>
</file>