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rozumując, jest to niemożliwe, ale z Bogiem możliwe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 im: U ludzi to niemożliwe, lecz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wejrzawszy na nie,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 można; lecz u Boga wszystko jest możebne.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pojźrzawszy, rzekł im: U ludzi to niepodobno jest, ale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U ludzi to niemożliwe, lecz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Dla ludzi jest to niemożliwe, dla Boga zaś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się im uważnie i 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dla Boga natomiast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to niemożno jest; lecz u Boga wszytkie rzeczy możne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(na nich) powiedział: - Ludzie nie mogą, ale Bóg może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людей це неможливе, а для Бога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wewnątrz zaś Iesus rzekł im: U-przy niewiadomych człowiekach to właśnie niemożne jest, u-przy zaś niewiadomym bogu wszystkie sprawy możne.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i im powiedział: U ludzi to jest niemożliwe, lecz z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u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im w twarz, Jezus rzekł do nich: ”U ludzi jest to niemożliwe, ale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2024-04-28T16:32:33Z</dcterms:modified>
</cp:coreProperties>
</file>