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Mojżesz przez twardość waszych serc* pozwolił wam oddalać wasze żony, od początku jednak tak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im, że Mojżesz z powodu twardości serca waszego pozwolił wam oddalić żony wasze, od początku zaś nie 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3:5&lt;/x&gt;; &lt;x&gt;480 16:14&lt;/x&gt;; &lt;x&gt;650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2024-04-28T06:06:57Z</dcterms:modified>
</cp:coreProperties>
</file>