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2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ci ostatni jedną godzinę uczynili a równych nam ich uczyniłeś którzy znieśliśmy ciężar dnia i 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Ci ostatni pracowali jedną godzinę, a potraktowałeś ich na równi z nami, którzy znieśliśmy ciężar dnia i upał.*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Ci ostatni jedną godzinę (przepracowali) i równych nam ich uczyniłeś: (tym), (którzy znieśli) -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ci ostatni jedną godzinę uczynili a równych nam ich uczyniłeś którzy znieśliśmy ciężar dnia i upał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2024-05-01T18:22:53Z</dcterms:modified>
</cp:coreProperties>
</file>