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0"/>
        <w:gridCol w:w="5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że nikt nas wynajął mówi im odchodźcie i wy do winnicy i co jeśli byłoby sprawiedliwe weźmiecie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Nikt nas nie wynajął. On na to: Idźcie i wy do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Mówią mu: (Bo) nikt nas (nie) wynajął. Mówi im: Odejdźcie i wy do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że nikt nas wynajął mówi im odchodźcie i wy do winnicy i co jeśli byłoby sprawiedliwe weźmiecie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nas nie wynajął — odpowiedzieli. On na to: Idźcie i wy do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Bo nikt nas nie najął. I powiedział im: Idźcie i wy do winnicy, a co będzie słuszne, otrzymacie.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Rzekli mu: Iż nas nikt nie najął; i rzekł im: Idźcie i wy do winnicy, a co będzie sprawiedliwego, weźmiecie.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mu: Iż nas nikt nie najął. Rzekł im: Idźcie i wy do winnice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Bo nas nikt nie najął. Rzekł im: Idźcie i wy do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Oni na to: Nikt nas nie najął. Mówi do nich: Idźcie i wy do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odpowiedzieli: Bo nas nikt nie wynajął. Powiedział im: Idźcie i wy do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«Bo nas nikt nie zatrudnił». Rzekł do nich: «Idźcie i wy do winnicy!».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Odpowiedzieli mu: Bo nikt nas nie najął. Rzekł im: Idźcie i wy do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Oni na to: - Przecież nikt nas nie najął! Powiedział więc: - To i wy idźcie do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Bo nikt nas nie najął. - Mówi im: Idźcie i wy do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Кажуть йому: Бо нас ніхто не найняв. Каже їм: Ідіть і ви до виноградника [мого і дістанете, що вам належить].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 mu: Że żaden nas nie najął sobie za zapłatę. Powiada im: Prowadźcie się pod moim zwierzchnictwem i wy do winnicy.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Bo nikt nas nie wynajął. Mówi im: Idźcie i wy do winnicy, a otrzymacie co jest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mu: "Bo nikt nas nie najął". Rzekł im: "Więc i wy idźcie do winnicy".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niego: ʼDlatego, że nikt nas nie nająłʼ. Powiedział do nich: ʼWy też idźcie do winnicyʼ.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„Ponieważ nikt nas nie zatrudnił”—odpowiedzieli. „No to idźcie szybko do mojej winnicy!”.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2024-05-01T14:38:24Z</dcterms:modified>
</cp:coreProperties>
</file>