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wioski naprzeciw was, a zaraz znajdziecie oślicę uwiązaną i oślę wraz z nią; odwiążcie je i przyprowadźcie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do wsi naprzeciw was, i zaraz znajdziecie oślicę uwiązaną i oślę* z nią. Odwiązawszy przyprowadźcie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poszlibyście do wioski naprzeciw was i zaraz znajdziecie oślicę która jest uwiązana i oślę z nią odwiązawszy przyprowadźcie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Źrebię.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2024-04-29T10:37:39Z</dcterms:modified>
</cp:coreProperties>
</file>