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im amen mówię wam jeśli mielibyście wiarę i nie zostalibyście wprowadzeni w niepewność nie jedynie to figowcowi uczynicie ale jeśli górze tej powiedzielibyście zostań podniesiona i zostań wrzucona w morze stanie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odpowiedział im: Zapewniam was, jeśli macie wiarę* i nie zwątpicie,** *** zrobicie nie tylko to, co z figowcem, ale jeśli i tej górze powiecie: Podnieś się i rzuć w morze – (tak) się stanie.****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mielibyście wiarę i nie zawahalibyście się, nie tylko to (z) figą uczynicie, ale i jeśli górze tej rzeklibyście: Unieś się i rzuć się w morze, 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im amen mówię wam jeśli mielibyście wiarę i nie zostalibyście wprowadzeni w niepewność nie jedynie (to) figowcowi uczynicie ale jeśli górze tej powiedzielibyście zostań podniesiona i zostań wrzucona w morze stanie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17:20&lt;/x&gt;; &lt;x&gt;490 17:6&lt;/x&gt;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i nie zawahacie się, μὴ διακριθῆτε.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4:20&lt;/x&gt;; &lt;x&gt;660 1:6&lt;/x&gt;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2024-04-29T10:18:47Z</dcterms:modified>
</cp:coreProperties>
</file>