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3"/>
        <w:gridCol w:w="5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Jezusowi powiedzieli nie wiemy powiedział im i On ani Ja mówię wam w jakiej władzy te czynię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odpowiadając Jezusowi, powiedzieli: Nie wiemy. Wówczas i On im powiedział: To i Ja wam nie powiem, jakim prawem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Jezusowi rzekli: Nie wiemy. Rzekł im i on: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ja mówię wam, jaką władzą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Jezusowi powiedzieli nie wiemy powiedział im i On ani Ja mówię wam w jakiej władzy te czynię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oznajmili: Nie wiemy. Wówczas Jezus powiedział: To Ja też wam nie powiem, jakim prawem dokonuję tych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Jezusowi: Nie wiemy. On również im odpowiedział: I ja wam nie powiem, jakim prawem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odpowiadając Jezusowi rzekli: Nie wiemy. Rzekł im i on: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ja wam nie powiem, którą mocą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odpowiadając Jezusowi, rzekli: Nie wiemy. Rzekł im też on: Ani ja wam powiem, którą mocą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Jezusowi: Nie wiemy. On również im odpowiedział: Zatem i Ja wam nie powiem, jakim prawem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Jezusowi, rzekli: Nie wiemy. Rzekł i On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i Ja wam nie powiem, jaką mocą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Jezusowi: Nie wiemy. Wtedy i On im odpowiedział: To i Ja wam nie powiem, jakim prawem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odpowiedzieli Jezusowi: „Nie wiemy”. Wtedy On im odrzekł: „W takim razie i Ja wam nie powiem, jakim prawem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w odpowiedzi rzekli Jezusowi: „Nie wiemy”. Wtedy i On im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„To i ja wam nie powiem, jaką władzą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odpowiedając Jezusowi, rzekli: Niewiemy. Rzekł im też on: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ja wam powiedam jaką zwierzchnością te rzeczy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Jezusowi: - Nie wiemy. A On im odrzekł: - To i Ja wam nie powiem, jakim prawem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відповіли Ісусові і сказали: Не знаємо. Тоді і Він мовив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Я вам не скажу, якою владою це чиню.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odróżniwszy się Iesusowi rzekli: Nie wiedzieliśmy i stąd nie wiemy. Mówił im i on: Ani ja nie powiadam wam w której samowolnej władzy te właśnie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odpowiadając Jezusowi, rzekli: Nie wiemy. Powiedział im i on: Także nie ja wam mówię w jakim autorytecie to robię.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Odrzekli więc Jeszui: "Nie wiemy". A On odpowiedział: "Więc nie powiem wam, na podstawie jakiej s'michy czynię te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więc Jezusowi, rzekli: ”Nie wiemy”. On z kolei powiedział do nich: ”Ja też wam nie powiem, mocą jakiej władzy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potrafimy na to odpowiedzieć. —Wobec tego i Ja nie odpowiem na wasze pytanie—odparł Jezus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2024-04-29T10:50:08Z</dcterms:modified>
</cp:coreProperties>
</file>